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powiedział: Zostawcie dzieci w spokoju. Nie przeszkadzajcie im przychodzić do Mnie, ponieważ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dzieci i nie zabraniajcie im przychodzić do mnie, bo do takich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 nie zabraniajcie im przychodzić do mnie; albowiem takich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im: Zaniechajcie dziatek, a nie zabraniajcie im przychodzić do mnie, abowiem takowych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Dopuśćcie dzieci i nie przeszkadzajcie im przyjść do Mnie; do takich bowiem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dzieci w spokoju i nie zabraniajcie im przychodzić do mnie; albowiem do takich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Pozwólcie dzieciom przyjść do Mnie i nie zabraniajcie im, bo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„Dopuście dzieci! Nie przeszkadzajcie im przyjść do Mnie, bo do takich jak one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te dzieci i nie przeszkadzajcie im przyjść do mnie, bo do takich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ani ich hamujcie przychodzić do mnie; abowiem takowych jest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Pozwólcie dzieciom przyjść do Mnie i nie powstrzymujcie ich, bo do takich (jak one)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Залишіть дітей і не бороніть їм приходити до Мене, бо Царство Небесне є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te dzieci i nie przeszkadzajcie one przyjść istotnie do mnie, bowiem takich to jest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Dopuśćcie dzieci oraz nie zabraniajcie im do mnie przychodzić,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rzekł: "Pozwólcie dzieciom przyjść do mnie, nie powstrzymujcie ich, bo Królestwo Niebieskie należy do takich jak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rzekł: ”Zostawcie te małe dzieci i przestańcie im przeszkadzać w przychodzeniu do mnie, bo do takich należy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—Nie zabraniajcie dzieciom przychodzić do Mnie, gdyż do takich jak one należy królestwo niebieskie.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2024-04-27T14:49:24Z</dcterms:modified>
</cp:coreProperties>
</file>