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1"/>
        <w:gridCol w:w="3757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nałożywszy ręce (na) nie wyruszył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(na) nie ręce odszedł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2024-04-27T18:58:23Z</dcterms:modified>
</cp:coreProperties>
</file>