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Których? — zapytał. Tych — usłyszał. — Masz nie zabijać, nie cudzołożyć, nie kraść, nie poświadczać nieprawdy,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Których? Jezus odpowiedział: 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mówił fałszywego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Które? A Jezus rzekł: Nie będziesz mężobójstwa czynił, nie będziesz cudzołożył, nie będziesz czynił kradzieży, nie będziesz fałszywego świadectwa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Go: Które? Jezus odpowiedział: Oto te: Nie zabijaj, nie cudzołóż, nie kradnij, nie zeznawaj fałszywie,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Których?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Tych: Nie zabijaj, nie cudzołóż, nie kradnij, nie mów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Jakich? Jezus oznajmił: Nie będziesz zabijał, nie będziesz cudzołożył, nie będziesz kradł, nie będziesz dawał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zapytał: „Które?”. Jezus odpowiedział: „Nie popełnisz morderstwa, nie dopuścisz się cudzołóstwa, nie będziesz kradł, nie złożysz kłamliwego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Go: „Które?”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będziesz zabijał, nie będziesz cudzołożył, nie będziesz kradł, nie będziesz składał fałszywego 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Które? 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zabijał, nie będziesz cudzołożył, nie będziesz kradł, nie będziesz fałszywie 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- Które? - ʼNie będziesz zabijał - odpowiedział Jezus - nie będziesz cudzołożył, nie będziesz kradł, nie będziesz fałszywie zeznawał,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Питає Його: Яких?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вбивай, не чини перелюбу, не кради, не свідчи неправдиво,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Które? Zaś Iesus rzekł: To: Nie będziesz mordował; Nie będziesz uwodził do cudzołóstwa; Nie będziesz kradł; Nie będziesz kłamliwie świadczył;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Których? A Jezus powiedział: Nie będziesz mordował, nie będziesz cudzołożył, nie będziesz kradł, nie będziesz mówił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zapytał Go: "Których?" a Jeszua rzekł: "Nie morduj, nie cudzołóż, nie kradnij, nie składaj fałszywego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”Których Jezus powiedział: ”Otóż: Nie wolno ci mordować; nie wolno ci cudzołożyć; ʼnie wolno ci kraść; nie wolno ci składać fałszywego świadectwa: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które?—zapytał rozmówca. —„Nie zabijaj, bądź wierny w małżeństwie, nie kradnij, nie składaj fałszywych zeznań,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2024-04-27T23:21:10Z</dcterms:modified>
</cp:coreProperties>
</file>