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3034"/>
        <w:gridCol w:w="4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ojca twojego i matkę i będziesz miłował bliźniego twojego jak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ojca i matkę ,* i: Kochaj swojego bliźniego tak, jak samego siebie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Będziesz miłował bliźniego twego jak siebie samego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ojca twojego i matkę i będziesz miłował bliźniego twojego jak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5:16&lt;/x&gt;; &lt;x&gt;470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19:18&lt;/x&gt;; &lt;x&gt;470 5:43&lt;/x&gt;; &lt;x&gt;470 22:39&lt;/x&gt;; &lt;x&gt;520 13:9-10&lt;/x&gt;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2024-04-28T16:27:18Z</dcterms:modified>
</cp:coreProperties>
</file>