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0"/>
        <w:gridCol w:w="3066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podążyły za Nim tłumy wielkie i uleczył ich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Poszły też za Nim liczne tłumy – i uzdrowił ich tam.*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zaczęły towarzyszyć mu tłumy liczne, uzdrowił ich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podążyły za Nim tłumy wielkie i uleczył ich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Poszły za Nim rzesze ludzi, a On darzył ich tam uzdrowieniem.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poszły za nim wielkie tłumy, a on ich tam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nim wielki lud, i uzdrawiał je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za nim wielkie rzesze, i uzdrowił je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Poszły za Nim wielkie tłumy, i tam je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szło za nim mnóstwo ludu, a On ich tam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Podążały za Nim liczne tłumy, tam je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Podążała za Nim wielka rLzesza ludzi, a On tam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Towarzyszyły Mu wielkie tłumy. Uzdrawiał ich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szło za nim dużo ludzi, a on ich leczył.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Poszły za Nim wielkie tłumy i tam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Ним пішли великі юрби, і Він оздоровив їх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wdrożyły się jemu dręczące tłumy wieloliczne, i wypielęgnował ich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poszły za nim wielkie tłumy, i tam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Poszły za Nim wielkie tłumy, i tam je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Podążały też za nim wielkie tłumy i tam je uleczył.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Podążały za Nim tłumy, a On uzdrawiał chorych.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2024-04-27T14:15:47Z</dcterms:modified>
</cp:coreProperties>
</file>