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3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jeśli chcesz dojrzały być odchodź sprzedaj twoje które są dobytkiem i 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chcesz być doskonały,* odejdź, sprzedaj, co posiadasz,** i daj ubogim, a będziesz miał skarb w niebiosach,*** i przyjdź – chodź za Mną.****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chcesz doskonały być, odejdź, sprzedaj twój dobytek i daj biednym, i będziesz miał skarb w niebiosach,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jeśli chcesz dojrzały być odchodź sprzedaj twoje które są dobytkiem i daj ubogim a będziesz miał skarb w niebie i przyjdź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12:33&lt;/x&gt;; &lt;x&gt;510 2:45&lt;/x&gt;; &lt;x&gt;510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2024-04-27T19:33:45Z</dcterms:modified>
</cp:coreProperties>
</file>