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bogaty z trudnością* wejdzie do Królestwa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bogaty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zwrócił się do swoich uczniów: Zapewniam was, bogatemu człowiekowi bardzo trudno będzie wejść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swoim uczniom: Zaprawdę powiadam wam, że bogaty z trudnością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z trudnością bogaty wnijdzie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uczniom swoim: Zaprawdę powiadam wam, iż bogaty trudno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swoich uczniów: Zaprawdę, powiadam wam: Bogatemu trudno będzie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bogacz z trudnością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że trudno będzie wejść bogatemu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uczniów: „Zapewniam was: Człowiek bogaty z trudem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wam: bogaty z trudnością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wam: Iż trudno bogaty wnidzie do onego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- Zaprawdę powiadam wam: Bogaty z trudem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тяжко багатому ввійти у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uczniom swoim: Istotne powiadam wam, że majętny trudno nawiązując stosunek wejdzie do wiadomej królewskiej władzy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swoim uczniom: Zaprawdę mówię wam, że zamożny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do swych talmidim:"No właśnie. Mówię wam, że bardzo ciężko będzie bogatemu człowiekowi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swych uczniów: ”Zaprawdę wam mówię, że trudno będzie bogaczowi dostać się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wtedy do uczniów: —Oto jak trudno jest bogatym wejść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&lt;x&gt;610 6:9-10&lt;/x&gt;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2024-04-27T21:28:21Z</dcterms:modified>
</cp:coreProperties>
</file>