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bogaty z trudnością* wejdzie do Królestwa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bogaty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&lt;x&gt;610 6:9-10&lt;/x&gt;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2024-04-27T15:50:08Z</dcterms:modified>
</cp:coreProperties>
</file>