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również faryzeusze. Chcąc Go wystawić na próbę, zapytali: Czy wolno mężowi rozwieść się z żoną z każdego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faryzeusze, wystawiając go na próbę i pytając: Czy wolno człowiekowi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Faryzeuszowie, kusząc go i mówiąc mu: Godzili się człowiekowi opuścić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Faryzeuszowie, kusząc go i mówiąc: Godzi-li się człowiekowi opuścić żonę swoję dla którejkolwiek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faryzeusze, chcąc Go wystawić na próbę, i zadali Mu pytanie: Czy wolno oddalić swoją żonę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faryzeusze, kusząc go i mówiąc: Czy wolno odprawić żonę swoją dla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i, chcąc wystawić Go na próbę, pytali: Czy wolno mężczyźnie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do Niego faryzeusze i pytali Go podstępnie: „Czy wolno mężczyźnie rozwieść się z żoną z jakiegokolwiek powodu?”.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faryzeusze. Wystawiając Go na próbę, zapytali: „Czy wolno mężowi oddalić swoją żonę z jakiegoś powodu?”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też faryzeusze i wystawiając go na próbę, zapytali: - Czy każda przyczyna uprawnia do rozwodu z żoną?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zapytali Go podstępnie: - Czy wolno mężowi rozwieść się z żoną z jakiegokolwiek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фарисеї і, випробовуючи Його, сказали: Чи годиться чоловікові відпустити свою жінку з усякої причини?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farisaiosi próbując go i powiadając: Czy wolno jakiemuś człowiekowi rozwiązawszy uwolnić żonę należącą do niego w dół we wszystką winę?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faryzeusze, kusząc go i mu mówiąc: Czy wolno człowiekowi oddalić swoją żonę z powodu każdej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p'ruszim i usiłowali Go podejść, pytając: "Czy wolno mężczyźnie rozwieść się z żoną z dowolnego powodu?".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zamierzając go kusić, powiedzieli: ”Czy wolno mężczyźnie rozwieść się ze swą żoną z jakiegokolwiek powodu?”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Zjawili się tam także faryzeusze i—chcąc Go sprowokować do jakiejś niefortunnej wypowiedzi—zapytali: —Czy zezwalasz na rozwody z dowolnego powodu?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2024-04-28T08:28:36Z</dcterms:modified>
</cp:coreProperties>
</file>