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są dwoje ale ciało jedno 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już nie są dwoje, ale jedno ciało. Co zatem Bóg sprzągł,* człowiek niech nie rozdziela.**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już nie są dwoje, ale ciało jedno. Co więc Bóg sprzągł*, człowiek nie niech rozdziela.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już nie są dwoje ale ciało jedno 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ma już dwojga — jest jedno ciało. Co zatem Bóg połączył,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 dwoje, ale jedno ciało. Co więc Bóg złączył, człowiek niech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już nie są dwoje, ale jedno ciało; 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 dwoje, ale jedno ciało. 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 dwojgiem, lecz jednym ciałem. Co więc Bóg złączył,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już nie są dwoje, ale jedno ciało. 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są dwoje, lecz stanowią jedno. Co zatem Bóg złączył,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już nie są dwoje, ale jedno ciało. Tego więc, co Bóg złączył, człowiek niech nie rozdziela!”.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są już dwoje, lecz jedno ciało. Co zatem Bóg złączył,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 więc, co Bóg złączył,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są dwojgiem (ludzi), ale jednym człowiekiem. Tak więc co Bóg złączył,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вже буде не два, а одне тіло. Отже, що Бог спарував, людина хай не роз'єднує.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również już nie są jakościowo dwoje, ale mięso jedno. Które więc ten wiadomy bóg razem sprzągł w jarzmie, jakiś człowiek nie niech odłącza.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są już dwoje, ale jedno ciało wewnętrzne; co więc Bóg złączył,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już więc dwojgiem, ale jednym. Stąd też nikt nie powinien rozdzielać tego, co Bóg złączył".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są już dwojgiem, lecz jednym ciałem. Co zatem Bóg wprzągł we wspólne jarzmo,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więc już dwojgiem ludzi, lecz jednym ciałem! Niech człowiek nie rozdziela tego, co złączył sam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sprzągł, συνέζευξεν, l. złączył, sparował.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sprzągł (...) nie rozdziela, συνέζευξεν (...) μὴ χωριζέτω.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2024-04-27T23:36:04Z</dcterms:modified>
</cp:coreProperties>
</file>