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4"/>
        <w:gridCol w:w="3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52Z</dcterms:modified>
</cp:coreProperties>
</file>