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Podnieś się, weź ― dziecko i ― matkę Jego i wyrusz do ziemi Izraela, umarli bowiem ― szukający ― duszy ―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Dziecko oraz Jego matkę i idź do ziemi izraelskiej, nie żyją już bowiem ci, którzy szukali duszy tego Dziecka.*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Podniósłszy się, weź dziecko i matkę jego i wyrusz do ziemi Izraela, umarli bowiem szukający życia* dziecka.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"duszy" (oddech = 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2024-04-28T08:33:35Z</dcterms:modified>
</cp:coreProperties>
</file>