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0"/>
        <w:gridCol w:w="3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spakował więc rzeczy Dziecka oraz Jego matki i ruszył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przybył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wstawszy, wziął do siebie dzieciątko i matkę jego,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i przyszedł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wstał, wziął Dziecię i Jego Matkę i wrócił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oraz matkę jego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Józef z Dzieckiem i Jego matką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zabrał Dziecko i Jego Matkę i powrócił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wstawszy wziął Dziecko i Jego matkę, i wrócił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 Józef z dzieckiem i jego matką do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wstał, zabrał Dziecko i 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та й прийшов до Ізраїльської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i wszedł do ziemi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dzieciątko oraz jego matkę, i przyszedł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udał się z powrotem do Erec-Isra'el.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jego matkę,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wstał, wziął Dziecko oraz Jego matkę i wyruszył do ziemi izraelskiej.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2024-04-27T20:52:51Z</dcterms:modified>
</cp:coreProperties>
</file>