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wysłuchawszy ― króla poszli i oto ― gwiazda, którą zobaczyli we ― wschodzie, poprzedzała ich aż przyszedłszy stanęła powyżej, gdzie było ―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wysłuchaniu króla poszli. A oto gwiazda,* której wschód zobaczyli, prowadziła ich, aż doszła i stanęła nad miejscem,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wysłuchawszy króla wyruszyli, i oto gwiazda, którą zobaczyli we wschodzie*, poprzedzała ich, aż przyszedłszy stanęła powyżej, gdzie było dziecko.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króla mędrcy ruszyli w drogę, a gwiazda, której wschód zauważyli, wytyczała im szlak, aż stanęła nad miejscem przebywania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więc, wysłuchawszy króla, odeszli. A oto gwiazda, którą widzieli na Wschodzie, prowadziła ich, aż przyszła i zatrzymała się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tedy, wysłuchawszy króla, poszli; a oto ona gwiazda, którą widzieli na wschód słońca, prowadziła je, aż przyszedłszy, stanęła nad miejscem, gdzie było dzieciątko;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wysłuchawszy króla, odjachali. A oto gwiazda, którą byli widzieli na Wschód słońca, szła przed nimi, aż przyszedszy, stanęła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ruszyli w drogę. A oto gwiazda, którą widzieli na Wschodzie, postępowała przed nimi, aż przyszła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odeszli. A oto gwiazda, którą ujrzeli na Wschodzie, wskazywała im drogę, a doszedłszy do miejsca, gdzie było dziecię, zatrzymała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ruszyli w drogę. Gwiazda, którą zobaczyli na Wschodzie, prowadziła ich, aż zatrzymała się nad miejscem,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wyruszyli w drogę. A gwiazda, którą widzieli, gdy wschodziła, prowadziła ich aż do miejsca, gdzie znajdowało się Dziecko. Tam się zatrzymała.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króla odeszli. Wówczas gwiazda, którą zobaczyli na Wschodzie, prowadziła ich dalej, aż doszedłszy stanęła nad [miejscem],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Mędrcy wysłuchali króla i ruszyli dalej, a gwiazda, którą przedtem ujrzeli na Wschodzie, wskazywała im drogę, aż stanęła nad miejscem, gdzie było to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 wyruszyli w drogę i (pokazała się im) ta gwiazda, którą widzieli wschodzącą, szła przed nimi, aż zatrzymała się nad miejscem, w którym było Dziecko. I 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Вислухавши царя, вони пішли; і ось зірка, яку побачили на сході, йшла перед ними, доки не стала над місцем, де було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wysłuchawszy króla wyprawili się. I zobacz do tamtego miejsca - oto ten gwiaździsty obiekt, który ujrzeli w tym miejscu wschodu, poprzedzając wiódł ich, aż przyleciawszy został stawiony w górze na miejscu którego było to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wysłuchali króla i odeszli; a oto poprzedzała ich gwiazda, którą widzieli na wschodzie, aż przybyła oraz stanęła nad miejscem, gdzie było dzieciątko.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króla, odjechali, gwiazda zaś, którą widzieli na Wschodzie, szła przed nimi, aż doszła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wysłuchawszy króla, ruszyli w drogę; a oto gwiazda, którą widzieli, gdy byli na wschodzie, posuwała się przed nimi, aż się zatrzymała nad miejscem gdzie było to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królem mędrcy wyruszyli w drogę. Znowu ukazała się im gwiazda, którą zobaczyli na Wschodzie, i prowadziła ich. W końcu zatrzymała się nad miejscem, gdzie znajdowało się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2024-04-27T22:38:20Z</dcterms:modified>
</cp:coreProperties>
</file>