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jednemu z nich towarzyszu nie czynię niesprawiedliwość ci czyż nie na denara zgodziłeś się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jednemu z nich: Kolego, nie krzywdzę cię. Czy nie zgodziłeś się ze mną na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jednemu (z) nich rzekł: Kolego*, nie krzywdzę cię. Czyż nie (na)-denara zgodziłeś się ze mną?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jednemu (z) nich towarzyszu nie czynię niesprawiedliwość ci czyż nie (na) denara zgodziłeś się (ze)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Sposób zwracania się do osoby bliżej nie znanej niższego stanu.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2024-04-27T12:09:17Z</dcterms:modified>
</cp:coreProperties>
</file>