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ostatni pierwszymi i pierwsi ostatnimi 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ostatni będą pierwszymi, a pierwsi ostatnimi.*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będą ostatni pierwszymi i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ostatni pierwszymi i pierwsi ostatnimi liczni bowiem są powołani nieliczni zaś wybrani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2024-04-27T08:17:21Z</dcterms:modified>
</cp:coreProperties>
</file>