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0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Nikt nas nie wynajął.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 mu: (Bo) nikt nas (nie) wynajął. Mówi im: Odejdźcie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 że nikt nas wynajął mówi im odchodźcie i wy do winnicy i co jeśli byłoby sprawiedliwe weźmiecie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nas nie wynajął — odpowiedzieli. On na to: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nikt nas nie najął. I powiedział im: Idźcie i wy do winnicy, a co będzie słuszne, otrzymacie.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Rzekli mu: Iż nas nikt nie najął; i rzekł im: Idźcie i wy do winnicy, a co będzie sprawiedliwego, weźmiecie.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mu: Iż nas nikt nie najął. Rzekł im: Idźcie i wy do winnice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Bo nas nikt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Nikt nas nie najął. Mówi do nich: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Bo nas nikt nie wynajął. Powiedział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«Bo nas nikt nie zatrudnił». Rzekł do nich: «Idźcie i wy do winnicy!».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Odpowiedzieli mu: Bo nikt nas nie najął. Rzekł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na to: - Przecież nikt nas nie najął! Powiedział więc: - To i wy idźcie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najął. - Mówi im: Idźcie i wy do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Кажуть йому: Бо нас ніхто не найняв. Каже їм: Ідіть і ви до виноградника [мого і дістанете, що вам належить].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 mu: Że żaden nas nie najął sobie za zapłatę. Powiada im: Prowadźcie się pod moim zwierzchnictwem i wy do winnicy.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 mu: Bo nikt nas nie wynajął. Mówi im: Idźcie i wy do winnicy, a otrzymacie co jest sprawiedliwe.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mu: "Bo nikt nas nie najął". Rzekł im: "Więc i wy idźcie do winnicy".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niego: ʼDlatego, że nikt nas nie nająłʼ. Powiedział do nich: ʼWy też idźcie do winnicyʼ.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„Ponieważ nikt nas nie zatrudnił”—odpowiedzieli. „No to idźcie szybko do mojej winnicy!”.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2024-04-27T05:25:39Z</dcterms:modified>
</cp:coreProperties>
</file>