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odpowiadały: To jest prorok Jezus,* ten z Nazaretu w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mówiły: Ten jest prorok Jezus z Nazaretu (w)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mówiły Ten jest Jezus prorok z Nazaretu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21:46&lt;/x&gt;; &lt;x&gt;490 7:16&lt;/x&gt;; &lt;x&gt;500 6:14&lt;/x&gt;; &lt;x&gt;500 7:40&lt;/x&gt;; &lt;x&gt;500 9:17&lt;/x&gt;; &lt;x&gt;510 3:22-23&lt;/x&gt;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2024-04-27T10:51:30Z</dcterms:modified>
</cp:coreProperties>
</file>