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i znawcy Prawa, widząc dziwy, które czynił, i dzieci, które wołały w świątyni i mówiły: Hosanna Synowi Dawida,* oburzyli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arcykapłani i uczeni w piśmie dziwy, które uczynił, i chłopców krzyczących w świątyni i mówiących: Hosanna Synowi Dawida, oburzyli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oraz znawcy Prawa oburzali się na widok niezwykłych rzeczy, które Jezus czynił, oraz dzieci, które wołały w świątyni: Hosanna Synowi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uczeni w Piśmie zobaczyli cuda, które czynił, i dzieci wołające w świątyni: Hosanna Synowi Dawida,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przedniejsi kapłani i nauczeni w Piśmie cuda, które czynił, i dzieci wołające w kościele, i mówiące: Hosanna synowi Dawidowemu: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przedniejszy kapłani i Doktorowie dziwy, które czynił, i dzieci wołające w kościele i mówiące: Hosanna synowi Dawidowemu! rozgniewali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i uczeni w Piśmie – widząc cuda, które uczynił, i dzieci wołające w świątyni: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uczeni w Piśmie, widząc cuda, które czynił, i dzieci, które wołały w świątyni i mówiły: Hosanna Synowi Dawidowemu,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arcykapłani i nauczyciele Prawa zobaczyli zdumiewające czyny, których dokonał, oraz dzieci wołające w świątyni: Hosanna Synowi Dawida,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nauczyciele Pisma widząc cuda, które uczynił, oraz dzieci, które wołały w świątyni: „Hosanna Synowi Dawida”,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arcykapłani i uczeni w Piśmie zobaczyli cuda, które uczynił, i dzieci wołające na terenie świątyni oraz mówiące: „Hosanna Synowi Dawida!”,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znawcy Prawa zobaczyli, że dokonuje niezwykłych rzeczy i usłyszeli w świątyni okrzyki dzieci: "Hosanna! Szczęść Boże Synowi Dawida!".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nauczyciele Pisma ujrzawszy zdumiewające czyny, których dokonał, i dzieci wołające głośno: Hosanna Synowi Dawidowemu,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книжники, побачивши чуда, які Він творив, і дітей, що вигукували в храмі: Осанна Синові Давидовому,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prapoczątkowi kapłani i pisarze dziwy które uczynił i chłopaków krzyczących w świątyni i powiadających: Więc zbawienie wiadomemu synowi Dauida,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uczeni w Piśmie kiedy zobaczyli te dziwne rzeczy, które czynił, także dzieci wołające w Świątyni, i mówiące: Wybaw, błagam, synem Dawida rozgniewali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główni kohanim i nauczyciele Tory ujrzeli cudowne rzeczy, jakie czynił, i dzieci wykrzykujące w Świątyni: "Prosimy, wyzwól nas!", Synowi Dawida, wpadli we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 kapłani i uczeni w piśmie ujrzeli cudowne rzeczy, które czynił, oraz chłopców wołających w świątyni i mówiących: ”Racz wybawić Syna dawidowego!”,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najwyżsi kapłani oraz przywódcy religijni zobaczyli te cuda i usłyszeli dzieci wykrzykujące: „Niech żyje Król, potomek Dawida!”—bardzo się oburzyli. —Czy słyszysz, co oni wykrzykują?—pytali.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2024-04-27T12:16:13Z</dcterms:modified>
</cp:coreProperties>
</file>