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5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natomiast i znawcy Prawa, widząc dziwy, które czynił, i dzieci, które wołały w świątyni i mówiły: Hosanna Synowi Dawida,* oburzyli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arcykapłani i uczeni w piśmie dziwy, które uczynił, i chłopców krzyczących w świątyni i mówiących: Hosanna Synowi Dawida, oburzyli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21:9&lt;/x&gt;;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byli niezadowoleni.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2024-04-27T09:18:56Z</dcterms:modified>
</cp:coreProperties>
</file>