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2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Mu słyszysz co Ci mówią zaś Jezus mówi im tak nigdy przeczytaliście że z ust niemowląt i karmiących piersią wydoskonaliłeś sobie pochwałę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Go: Czy słyszysz, co one mówią? A Jezus na to: Tak. Czy nigdy nie czytaliście:* Z ust niemowląt i ssących przygotowałeś sobie chwałę 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 mu: Słyszysz, co ci mówią? Zaś Jezus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Tak. Nigdy (nie) odczytaliście, że: Z ust niemowląt i ssących wydoskonaliłeś sobie pochwałę?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Mu słyszysz co Ci mówią zaś Jezus mówi im tak nigdy przeczytaliście że z ust niemowląt i karmiących piersią wydoskonaliłeś sobie pochwałę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8:3&lt;/x&gt;; &lt;x&gt;470 11:25&lt;/x&gt;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2024-04-27T09:49:37Z</dcterms:modified>
</cp:coreProperties>
</file>