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3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zostawił ich, wyszedł z miasta do Betanii* i tam zanocował.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pozostawiwszy ich wyszedł poza - miasto do Betanii i przenocował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26:6&lt;/x&gt;; &lt;x&gt;480 11:1&lt;/x&gt;; &lt;x&gt;490 24:50&lt;/x&gt;; &lt;x&gt;500 11:1&lt;/x&gt;; &lt;x&gt;500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2024-04-27T11:29:36Z</dcterms:modified>
</cp:coreProperties>
</file>