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Jezusowi, powiedzieli: Nie wiemy. Wówczas i On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 rzekli: Nie wiemy. Rzekł im i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2024-04-27T07:08:12Z</dcterms:modified>
</cp:coreProperties>
</file>