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by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do was Jan drogą sprawiedliwości* i nie uwierzyliście mu,** a celnicy*** i nierządnice uwierzyli mu; a wy, chociaż zobaczyliście, nie pożałowaliście potem, aby mu uwierzyć.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do was drogą sprawiedliwości i nie uwierzyliście mu. Zaś poborcy i prostytutki uwierzyli mu. Wy zaś zobaczywszy ani nie odczuliście żalu później, (by) uwierzyć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(by) uwierzyć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8:20&lt;/x&gt;; &lt;x&gt;470 3:1-12&lt;/x&gt;; &lt;x&gt;680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21:25&lt;/x&gt;; &lt;x&gt;490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2024-04-27T06:55:12Z</dcterms:modified>
</cp:coreProperties>
</file>