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swoich uczniów oraz zwolenników Heroda z takim zapytaniem: Nauczycielu, wiemy, że jesteś szczery i zgodnie z prawdą uczysz, jak postępować według woli Bożej. Nie wyróżniasz też nikogo, gdyż nie kierujesz się pozorami stwarzanymi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 do niego swoich uczniów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herodianami, którzy powiedzieli: Nauczycielu, wiemy, że jesteś prawdziwy i drogi Bożej w prawdzie nauczasz, i nie zważasz na nikogo. Nie oglądasz się bowiem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ucznie swoje z Herodyjany, mówiąc: Nauczycielu! wiemy, żeś jest prawdziwy, i drogi Bożej w prawdzie uczysz, a nie dbasz na nikogo; albowiem nie patrzysz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mu ucznie swoje z Herodiany, mówiąc: Nauczycielu, wiemy, iżeś jest prawdziwy i drogi Bożej w prawdzie nauczasz, a nie dbasz ni na kogo, abowiem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swych uczniów razem ze zwolennikami Heroda, aby Mu powiedzieli: Nauczycielu, wiemy, że jesteś prawdomówny i drogi Bożej w prawdzie nauczasz. Na nikim ci też nie zależy, bo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uczniów swoich wraz z Herodianami, którzy powiedzieli: Nauczycielu, wiemy, że jesteś szczery i drogi Bożej w prawdzie uczysz, i na nikim ci nie zależy, albowiem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swoich uczniów wraz ze zwolennikami Heroda, którzy powiedzieli: Nauczycielu, wiemy, że jesteś wierny prawdzie, zgodnie z prawdą nauczasz drogi Bożej i nie zważasz na nikogo. Nie zwracasz bowiem uwagi na wygląd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swoich uczniów razem ze zwolennikami Heroda z zapytaniem: „Nauczycielu, wiemy, że jesteś prawdomówny i zgodnie z prawdą nauczasz drogi Bożej. Nie dbasz o niczyje względy i nie zważasz na ludzką opinię.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do Niego swoich uczniów razem z ludźmi Heroda i zapytali: „Nauczycielu, wiemy, że jesteś szczery i że z całą prawdą uczysz drogi Bożej. I nie zależy Ci na kimś tam, bo nie zwracasz uwagi na powierzchowność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więc do niego swoich uczniów wraz ze zwolennikami Heroda i zapytali: - Nauczycielu, wiemy, że jesteś człowiekiem prawym i nauczasz, jak postępować zgodnie z prawdziwą wolą Boga, na opinii ci nie zależy i nie obawiasz się narazić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swoich uczniów razem z herodianami, mówiąc: - Nauczycielu, wiemy, że mówisz prawdę i nauczasz prawdziwej drogi Bożej, i nie zależy Ci na nikim, bo nie oglądasz się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до Нього своїх учнів з іродіянами, кажучи: Учителю, знаємо, що ти є правдомовний, справедливо навчаєш Божої дороги і не зважаєш ні на кого, бо не дивишся на обличчя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mu uczniów swoich wspólnie z herodianosami, powiadając: Nauczycielu, wiemy że doprowadzający do starannej jawnej prawdy jesteś i wiadomą drogę wiadomego boga w starannej spełnionej nie uchodzącej uwadze jawnej prawdzie nauczasz, i nie jest dbałość tobie około żadnego, nie bowiem poglądasz do jakiegoś doistotnego oblicza jakichś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wysyłają do niego swoich uczniów z herodianami, mówiąc: Nauczycielu, wiemy, że jesteś prawdziwy oraz w prawdzie nauczasz drogi Boga; nie zważasz na nikogo, gdyż nie oglądasz się na maskę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do Niego swoich talmidim i kilku stronników Heroda. Powiedzieli: "Rabbi, wiemy, że mówisz prawdę i że naprawdę nauczasz, jaka jest droga Boża. Nie martwisz się, co pomyślą o tobie inni, bo nie zwracasz uwagi na pozycję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swych uczniów wraz z członkami stronnictwa Heroda, mówiąc: ”Nauczycielu, wiemy, że jesteś prawdomówny i drogi Bożej nauczasz w prawdzie, i nie zważasz na nikogo, gdyż nie patrzysz na wygląd zewnętrzny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swoich ludzi oraz zwolenników Heroda z takim pytaniem: —Nauczycielu! Wiemy, że nie boisz się mówić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2024-04-28T11:59:50Z</dcterms:modified>
</cp:coreProperties>
</file>