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67"/>
        <w:gridCol w:w="58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Zostało przyrównane Królestwo Niebios człowiekowi królowi który uczynił wesela synowi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Podobne jest Królestwo Niebios* do pewnego człowieka, króla, który przygotował wesele** swojemu synowi.***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Podobne stało się - królestwo niebios człowiekowi, królowi, który uczynił wesele synowi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Zostało przyrównane Królestwo Niebios człowiekowi królowi który uczynił wesela synowi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Królestwo Niebios przypomina pewnego króla, który przygotowywał wesele swojemu synowi.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Królestwo niebieskie podobne jest do króla, który wyprawił wesele swemu synowi.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Podobne jest królestwo niebieskie człowiekowi królowi, który sprawił wesele synowi swemu;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Podobne się zstało królestwo niebieskie człowiekowi królowi, który sprawił gody małżeńskie synowi swemu.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Królestwo niebieskie podobne jest do króla, który wyprawił ucztę weselną swemu synowi.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Podobne jest Królestwo Niebios do pewnego króla, który sprawił wesele swemu synowi.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Królestwo Niebios jest podobne do pewnego króla, który wyprawił wesele swojemu synowi.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„Królestwo niebieskie podobne jest do króla, który wyprawił synowi ucztę weselną.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„Królestwo niebieskie stało się podobne do pewnego króla, który wyprawił wesele swojemu synowi.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- Królestwo Niebios przypomina postępowanie pewnego króla, który wyprawił swemu synowi wesele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Podobne jest królestwo niebieskie do człowieka - króla, który wyprawił wesele swojemu synowi.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Схоже Царство Небесне на одного чоловіка - царя, що справив весілля своєму синові.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Upodobniona została królewska władza niebios niewiadomemu człowiekowi królowi, takiemu który uczynił obchody ślubne wiadomemu synowi swojemu.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Królestwo Niebios zostało upodobnione do człowieka, króla, który sprawił gody swojemu synowi;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"Królestwo Niebieskie jest podobne do króla, który przygotowywał ucztę weselną dla swego syna,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”Królestwo niebios stało się podobne do człowieka, króla, który wyprawił ucztę weselną swojemu synowi.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—Królestwo niebieskie jest podobne do władcy, który wyprawił synowi wesele.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20:1&lt;/x&gt;; &lt;x&gt;470 23:13&lt;/x&gt;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Wesele, lm, mogło trwać kilka dni (&lt;x&gt;70 14:17&lt;/x&gt;; zob. też &lt;x&gt;10 29:22&lt;/x&gt;; &lt;x&gt;190 9:22&lt;/x&gt;).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25:6&lt;/x&gt;; &lt;x&gt;730 19:9&lt;/x&gt;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2024-04-28T01:01:05Z</dcterms:modified>
</cp:coreProperties>
</file>