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2"/>
        <w:gridCol w:w="4093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2024-04-28T10:36:17Z</dcterms:modified>
</cp:coreProperties>
</file>