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0"/>
        <w:gridCol w:w="3822"/>
        <w:gridCol w:w="3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po wszystkich umarła i 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zaś zmarła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(po) wszystkich umarła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(po) wszystkich umarła i kobieta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2024-04-27T15:52:24Z</dcterms:modified>
</cp:coreProperties>
</file>