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z siedmiu będzie żona wszyscy bowiem mieli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 którego z tych siedmiu będzie żoną? Bo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powstaniu (z martwych) więc kogo (z) siedmiu będzie żoną? Wszyscy bowiem mieli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(z) siedmiu będzie żona wszyscy bowiem mieli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 którego z tych siedmiu będzie żoną? Bo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Żoną którego z tych siedmiu będzie więc przy zmartwychwstaniu? Gdyż wszyscy ją mieli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żonę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 zmartwychwstaniu, któregoż z tych siedmiu będzie żoną, gdyż ją wszyscy 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zmartwychwstaniu tedy któregoż z siedmi będzie żona? Bo ją wszyscy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więc z tych siedmiu należeć będzie przy zmartwychwstaniu? Bo wszyscy ją mieli [za żonę].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tedy któregoż z tych siedmiu żoną będzie? Wszak ją wszyscy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więc, którego z tych siedmiu będzie żoną? Była bowiem żoną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nastąpi zmartwychwstanie, którego z tych siedmiu będzie żoną, skoro mieli ją wszyscy”.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zmartwychwstaniu zatem którego z tych siedmiu będzie żoną? Przecież wszyscy ją mieli”.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Czyją żoną będzie po zmartwychwstaniu? Należała przecież do każdego z siedmiu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siedmiu będzie ją miał za żonę, kiedy zmartwychwstanie? Bo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у воскресінні котрого з сімох буде вона дружиною? Бо всі мали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wiadomym stawieniu na górę więc kogo z tych siedmiu będzie żona? Wszyscy bowiem mieli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 wzniesieniu, którego z tych siedmiu będzie żoną? Bowiem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podczas Zmartwychwstania czyją będzie żoną spośród tych siedmiu? Bo wszyscy ją poślubili".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Żoną którego z tych siedmiu będzie więc przy zmartwychwstaniu? Przecież oni wszyscy ją mieli”.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umarli zmartwychwstaną, to czyją będzie wtedy żoną, skoro wszyscy bracia się z nią ożenili?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2024-04-27T16:11:54Z</dcterms:modified>
</cp:coreProperties>
</file>