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5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niewolników jego zaprosić którzy są zaproszeni na wesela i nie chcieli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swoje sługi,* aby zwołać zaproszonych na wesele,** ale nie chcieli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wysłał sługi jego zaprosić zaproszonych na wesele, i 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niewolników jego zaprosić którzy są zaproszeni na wesela i nie chcieli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Zwyczajem było zwoływać już zaproszonych : &lt;x&gt;190 5:8&lt;/x&gt;;&lt;x&gt;190 6:14&lt;/x&gt; (&lt;x&gt;470 22:3&lt;/x&gt;L.).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2024-04-27T19:51:29Z</dcterms:modified>
</cp:coreProperties>
</file>