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3468"/>
        <w:gridCol w:w="4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tłumy były zdumiewane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gdy tego słuchały, były zdumione Jego nauką.*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tłumy zdumiewały się na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tłumy były zdumiewane na naukę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7:28&lt;/x&gt;; &lt;x&gt;470 13:54&lt;/x&gt;; &lt;x&gt;480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2024-04-27T21:00:06Z</dcterms:modified>
</cp:coreProperties>
</file>