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0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wam zdaje się o Pomazańcu kogo syn jest mówią Mu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Chrystusie? Czyim jest synem? Odpowiedzieli: Dawida.*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się wydaje o Pomazańcu? Kogo synem jest?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wam zdaje się o Pomazańcu kogo syn jest mówią Mu Dawida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21:15&lt;/x&gt;; &lt;x&gt;480 10:47&lt;/x&gt;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2024-04-28T12:15:57Z</dcterms:modified>
</cp:coreProperties>
</file>