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3309"/>
        <w:gridCol w:w="4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schwytali jego sługi, znieważyli i pozabijali.*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pozostali chwyciwszy sługi jego znieważyli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23:35-36&lt;/x&gt;; &lt;x&gt;510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2024-04-28T12:59:13Z</dcterms:modified>
</cp:coreProperties>
</file>