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4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 kolwiek znaleźlibyście zaproście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tylu, ilu spotkacie, zwołajcie na wesele.*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więc na wyloty dróg i ilu znajdziecie,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ilu- kolwiek znaleźlibyście zaproście na wesela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2024-04-28T00:40:12Z</dcterms:modified>
</cp:coreProperties>
</file>