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3279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z was będzie wam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 zaś pośród was niech będzie waszym posługującym;*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większy z was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(z) was będzie wam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większy wśród was, niech będzie sługą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z was jest największy,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z was największy jest,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więtszy z was,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z was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jest największy pośród was, niech będzie sługą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więcej znaczy wśród was,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z was niech się stanie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większy między wami,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 was chciałby więcej znaczyć, niech służy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największy z was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Найбільший з вас хай буде вам слугою.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większy z was, będzie wasz usługujący.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z was,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wśród was musi być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największy wśród was ma być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z was niech będzie waszym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&lt;x&gt;480 9:35&lt;/x&gt;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2024-04-27T11:50:59Z</dcterms:modified>
</cp:coreProperties>
</file>