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pożeracie domy wdów i dla pozoru długo się modlicie; dlatego otrzymacie surowszy wyrok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dla- tego otrzymacie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23:14&lt;/x&gt;, Οὐαὶ δὲ ὑμῖν, γραμματεῖς καὶ φαρισαῖοι, ὑποκριταί, ὅτι κατεσθίετε τὰς οἰκίας τῶν χηρῶν, καὶ προφάσει μακρὰ προσευχόμενοι· διὰ τοῦτο λήψεσθε περισσότερον κρίμα, f 13 (XI-XV) po w. 12 W (IV/V); brak w: </w:t>
      </w:r>
      <w:r>
        <w:rPr>
          <w:rtl/>
        </w:rPr>
        <w:t>א</w:t>
      </w:r>
      <w:r>
        <w:rPr>
          <w:rtl w:val="0"/>
        </w:rPr>
        <w:t xml:space="preserve"> B (IV), w d : por. &lt;x&gt;480 12:40&lt;/x&gt;; &lt;x&gt;490 20:47&lt;/x&gt;; &lt;x&gt;470 23:14&lt;/x&gt;L.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2024-04-27T11:40:23Z</dcterms:modified>
</cp:coreProperties>
</file>