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3252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 Mojżesza ławie usiedli znawcy Pisma i faryzeusze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krześle Mojżesza* zasiedli znawcy Prawa** i faryzeusze.***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Na Mojżesza ławie usiedli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 Mojżesza ławie usiedli znawcy Pisma i faryzeusze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9:28-29&lt;/x&gt;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2024-04-27T13:16:24Z</dcterms:modified>
</cp:coreProperties>
</file>