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co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 bowiem, (który przysiągł) na ołtarz, przysięga na niego i na wszystkie te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(co)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2024-04-27T07:54:45Z</dcterms:modified>
</cp:coreProperties>
</file>