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niewidomy oczyść najpierw to co wewnątrz kielicha i miski aby stałoby się i to co zewnątrz ich 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faryzeuszu!* Oczyść najpierw wnętrze kielicha, aby to, co na zewnątrz niego, też stało się 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Faryzeuszu ślepy, oczyść najpierw (to co) wewnątrz kielicha, aby stało się i (to co) zewnątrz jego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niewidomy oczyść najpierw (to, co) wewnątrz kielicha i miski aby stałoby się i (to, co) zewnątrz ich czyste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9:40-41&lt;/x&gt;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15:1-20&lt;/x&gt;; &lt;x&gt;480 7:1-23&lt;/x&gt;;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2024-04-27T11:08:19Z</dcterms:modified>
</cp:coreProperties>
</file>