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kiedykolwiek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(przelewaniu)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Jeśli bylibyśmy w dniach ojców naszych,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jeśli byliśmy w dniach ojców naszych nie (kiedy)kolwiek byliśmy wspólnicy ich w krwi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żyli za dni naszych ojców — mówicie — nie rozlewalibyśmy wraz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przelewaniu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Byśmy byli za dni ojców naszych, nie bylibyśmy uczestnikami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powiedacie: Byśmy byli za dni ojców naszych, nie bylibyśmy towarzyszmi ich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mówicie: Gdybyśmy żyli za czasów naszych przodków, nie bylibyśmy ich wspólnikami w zabójstwie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Gdybyśmy żyli za dni ojców naszych, nie bylibyśmy ich wspólnikami w przelaniu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 przy tym: Gdybyśmy żyli w czasach naszych ojców, nie bylibyśmy ich wspólnikami w przelewaniu krwi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Mówicie: Gdybyśmy żyli w czasach naszych przodków, nie przyłączylibyśmy się do nich, gdy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mówicie: Gdybyśmy żyli za dni naszych ojców, nie bylibyśmy ich wspólnikami w przelewaniu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mówicie: "Gdybyśmy żyli w czasach naszych przodków, nie zabijalibyśmy proroków, jak oni".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czasów naszych przodków, nie przelewaliśmy razem z nimi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кажете: Коли б ми жили в дні наших батьків, то не були б їхніми спільниками в пролитті крови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powiadacie: O ile bywaliśmy dla siebie w dniach ojców naszych, nie by bywaliśmy dla siebie ich kalający wspólnicy w krwi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Gdybyśmy żyli za dni naszych ojców, nie bylibyśmy ich wspólnikami we krwi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"Gdybyśmy żyli wtedy, co ojcowie, nigdy nie wzięlibyśmy udziału w zabijaniu proroków".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ʼGdybyśmy byli w dniach naszych praojców, nie mielibyśmy z nimi współudziału w przelaniu krwi prorokówʼ!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„Gdybyśmy my żyli w czasach naszych przodków, nie mordowalibyśmy proroków tak jak oni”.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2024-04-27T13:15:45Z</dcterms:modified>
</cp:coreProperties>
</file>