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Pomioty żmij! Jak ujdziecie przed wyrokiem wiecznej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żmijowe! Jakże będziecie mogli uniknąć potępienia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Wężowie! rodzaju jaszczurczy! i jakoż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Wężowie, rodzaju jaszczurcy, jakoż ucieczecie przed sądem piekła?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wy możecie ujść potępienia w piekle?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Węże! Plemię żmijowe! Jakże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zdołacie uniknąć potępienia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i potomstwo żmijowe! Jakże unikniecie potępiającego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węże, pomiocie żmij, jak wy uciekniecie przed karą piekła!?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Żmije, podłe gady - niech się wam nie zdaje, że unikniecie kary i odrzucenia.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Gady, żmije, jak ujdziecie wyroku skazującego was na piekło?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Змії, поріддя гадюче! Як утечете від засуду гєеннни?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Węże płciowe zrodzenia wiarołomnych samic żmij, jakże ucieklibyście od rozstrzygnięcia geenny?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rodzaju żmijowy, jak będziecie mogli ujść od oddzielenia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Żmije! Synowie żmij! Jak zdołacie uniknąć skazania na Gei-Hinnom?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”Węże, pomiocie żmijowy, jakże uciekniecie przed sądem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tacy podli ludzie mogą uniknąć kary piekła?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2024-04-27T05:30:14Z</dcterms:modified>
</cp:coreProperties>
</file>