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wytrwa do końca, ten będzie ocalony.*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wytrwał) do końca, ten uratowany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wytrwa do końca, zostanie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aż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wytrwa aż do końca,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wytrwa aż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ten, kto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do końca,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витримає те до кінця, той врятується.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który pozostał pod do pełnego urzeczywistnienia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wytrwał do końca, ten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wytrwa do końca, będzie wyzwolony.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2024-04-27T11:18:47Z</dcterms:modified>
</cp:coreProperties>
</file>