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obrzydliwość* spustoszenia ,** *** zapowiedzianą przez proroka Daniela,**** stojącą w miejscu świętym – kto czyta, niech rozumie*****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ujrzycie obrzydliwość spustoszenia, (co) powiedziane przez Daniela proroka, postawioną w miejscu świętym, odczytujący niech zauważa,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zobaczylibyście ohydę spustoszenia które zostało powiedziane przez Daniela proroka stojącą w miejscu świętym czytający niech rozumie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29:17&lt;/x&gt;; &lt;x&gt;110 11:5-7&lt;/x&gt;; &lt;x&gt;300 4:1&lt;/x&gt;; &lt;x&gt;340 11:31&lt;/x&gt;; &lt;x&gt;340 12:11&lt;/x&gt;; &lt;x&gt;480 13:14-23&lt;/x&gt;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obrzydliwość spustoszenia, </w:t>
      </w:r>
      <w:r>
        <w:rPr>
          <w:rtl/>
        </w:rPr>
        <w:t>מְׁשֹו מֵם ־ הַּׁשִּקּוץ</w:t>
      </w:r>
      <w:r>
        <w:rPr>
          <w:rtl w:val="0"/>
        </w:rPr>
        <w:t xml:space="preserve"> (haszsziquts meszomem), βδέλυγμα ἐρημώσεως l. βδέλυγμα ἠφανισμένον, lub: ohyda zniszczenia.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74:3-7&lt;/x&gt;; &lt;x&gt;290 64:10-11&lt;/x&gt;; &lt;x&gt;310 4:1&lt;/x&gt;; &lt;x&gt;340 8:11&lt;/x&gt;; &lt;x&gt;340 9:26-27&lt;/x&gt;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przeszłości Antioch Epifanes postawił na ołtarzu Pana ołtarz ku czci Zeusa (1Mch 1:54, 59;6:7; 2Mch 6:1-5).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2024-04-27T12:34:20Z</dcterms:modified>
</cp:coreProperties>
</file>