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będą w ziemi Judzkiej,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którzy są w Żydowskiej ziemi, niech uciekają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co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Judei niech wtedy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є в Юдеї, хай утікають у гори;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2024-04-27T07:24:54Z</dcterms:modified>
</cp:coreProperties>
</file>