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dachu, niechaj nie zstępuje,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niechaj nie zstępuje, aby co wziął z 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na dachu, niech nie schodzi, aby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schodzi, by zabrać z domu swoje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tarasie, niech nie wraca do mieszkania, aby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do domu po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на даху, хай не сходить узяти те, що в його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 budynku nie niech zstąpi na dół aby unieść wiadome rzeczy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schodzi, aby coś wziąć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po swe rzeczy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schodzi, by wziąć dobytek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2024-04-27T12:19:30Z</dcterms:modified>
</cp:coreProperties>
</file>