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wstecz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na roli, niech się nazad nie wraca, aby wziął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rolej, niech się nie wraca brać sukniej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повертається назад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 polu nie niech obróci na powrót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nich wstecz nie wraca,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domu,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2024-04-27T07:24:43Z</dcterms:modified>
</cp:coreProperties>
</file>