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wasza ucieczka nie wypadła zimą albo w czasie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nie było uciekanie wasze w zimie,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proście, aby uciekanie wasze nie było zimie abo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ucieczka wasza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ucieczka wasza nie wypadła zimą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ani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wasza ucieczka nie przypadła zimą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musieli uciekać w zimie lub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ucieczka wasza nie przypadła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ваша втеча не сталася взимку або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stałaby się ta ucieczka wasza w czasie zimowej burzliwej pogody ani nie sabatem.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 nawet nie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zimą albo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nastąpiła w porze zimowej ani w dzień sabatu;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 albo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2024-04-27T12:33:52Z</dcterms:modified>
</cp:coreProperties>
</file>