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8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nie zostały skrócone dni te nie kiedykolwiek zostało uratowane wszelkie ciało z powodu zaś wybranych zostaną skrócone dni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te dni nie zostały skrócone, nie ocalałoby żadne ciało, jednak ze względu na wybranych* dni te będą skrócone.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nie zostałyby skrócone dni owe, nie uratowałoby się wszelkie ciało. Z powodu jednak wybranych skrócone zostaną dni 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nie zostały skrócone dni te nie (kiedy)kolwiek zostało uratowane wszelkie ciało z powodu zaś wybranych zostaną skrócone dni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czas nie został skrócony, nikt by nie ocalał. Zostanie jednak skrócony ze względu na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te dni nie były skrócone, żadne ciało nie byłoby zbawione. Ale ze względu na wybranych dni te będą skrócone.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gdyby nie były skrócone one dni, nie byłoby zbawione żadne ciało: ale dla wybranych będą skrócone one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nie były skrócone one dni, żadne ciało nie byłoby zachowane: ale dla wybranych będą skrócone dni 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ów czas nie został skrócony, nikt by nie ocalał. Lecz z powodu wybranych ów czas zostanie skrócony.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gdyby nie były skrócone owe dni, nie ocalałaby żadna istota, lecz ze względu na wybranych będą skrócone owe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 dni nie zostały skrócone, nikt by nie ocalał. Ze względu jednak na wybranych dni te będą skrócone.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czas nie został skrócony, nikt by nie ocalał. Lecz ze względu na wybranych czas ten zostanie skrócony.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te dni nie zostały skrócone, nikt by nie ocalał. Ze względu jednak na wybranych te dni zostaną skrócone.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ocaleje, jeśli ten okres nie zostanie skrócony, lecz przez wzgląd na wybranych, nie będzie to trwało tak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tych dni nie skrócono, nikt by nie ocalał, ale ze względu na wybranych dni te będą skrócone.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б не були ті дні вкорочені, не врятувався б ніхто. Але заради вибраних ті дні будуть укорочені.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nie zostały skrócone dni owe, nie by została ocalona wszystka mięsowa istota; przez zaś wiadomych wybranych będą skrócone dni 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nie zostały skrócone owe dni, nie zostałaby uratowana żadna cielesna natura; ale z powodu wybranych zostaną skrócone owe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gdyby długość tego okresu nie została ograniczona, nikt by nie przeżył, ale ze względu na tych, którzy zostali wybrani, jego długość będzie ograniczona.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gdyby owe dni nie zostały skrócone, nie byłoby wybawione żadne ciało; ale ze względu na wybranych owe dni zostaną skrócone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czas tej klęski nie został skrócony, nikt by się nie uratował. Lecz ze względu na wybranych czas ten zostanie skrócony.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7:6&lt;/x&gt;; &lt;x&gt;290 45:4&lt;/x&gt;; &lt;x&gt;290 65:9&lt;/x&gt;; &lt;x&gt;470 24:24&lt;/x&gt;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2024-04-27T08:03:36Z</dcterms:modified>
</cp:coreProperties>
</file>