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4157"/>
        <w:gridCol w:w="3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wcześniej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2024-04-27T08:24:42Z</dcterms:modified>
</cp:coreProperties>
</file>