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2"/>
        <w:gridCol w:w="5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powiedzieli wam:* Oto jest na pustkowiu – nie wychodźcie; oto jest w kryjówce** – nie wierzcie.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więc powiedzieli wam: Oto na pustkowiu jest, nie wychodźcie. Oto w wewnętrznych pokojach,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powiedzieliby wam oto na pustkowiu jest nie wyszlibyście oto w schowkach nie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powiedzieli : lub: jeśliby wam ktoś powiedział (&lt;x&gt;470 24:26&lt;/x&gt;L.).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skrytce, por. &lt;x&gt;470 6:6&lt;/x&gt;.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2024-04-27T05:38:27Z</dcterms:modified>
</cp:coreProperties>
</file>